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3D8E" w14:textId="77777777" w:rsidR="00AB6924" w:rsidRDefault="008A090D">
      <w:pPr>
        <w:pStyle w:val="Heading1"/>
      </w:pPr>
      <w:r>
        <w:t>Thames Ditton proposed pedestrian zone - Active Travel</w:t>
      </w:r>
    </w:p>
    <w:p w14:paraId="4F4F5C2F" w14:textId="77777777" w:rsidR="00AB6924" w:rsidRDefault="008A090D">
      <w:r>
        <w:br/>
        <w:t>The consultation ran from 25/09/2020 to 13/10/2020</w:t>
      </w:r>
    </w:p>
    <w:p w14:paraId="32904A9F" w14:textId="1297490A" w:rsidR="00AB6924" w:rsidRDefault="008A090D">
      <w:r>
        <w:t xml:space="preserve">Responses to this survey: </w:t>
      </w:r>
      <w:r>
        <w:rPr>
          <w:b/>
        </w:rPr>
        <w:t>39</w:t>
      </w:r>
      <w:r w:rsidR="00737BBB">
        <w:rPr>
          <w:b/>
        </w:rPr>
        <w:t>3</w:t>
      </w:r>
    </w:p>
    <w:p w14:paraId="648B7D8B" w14:textId="77777777" w:rsidR="00AB6924" w:rsidRDefault="00AB6924"/>
    <w:p w14:paraId="565C17C9" w14:textId="77777777" w:rsidR="00AB6924" w:rsidRDefault="008A090D">
      <w:pPr>
        <w:pStyle w:val="Heading2"/>
      </w:pPr>
      <w:r>
        <w:t xml:space="preserve">1: Do you support the implementation of a proposed trial pedestrian area near The Lime Tree at the junction of the High Street with Ashley Road on a part time or </w:t>
      </w:r>
      <w:r w:rsidR="002B628F">
        <w:t>full-time</w:t>
      </w:r>
      <w:r>
        <w:t xml:space="preserve"> basis?</w:t>
      </w:r>
    </w:p>
    <w:p w14:paraId="26094F24" w14:textId="77777777" w:rsidR="00AB6924" w:rsidRDefault="008A090D">
      <w:r>
        <w:br/>
      </w:r>
      <w:r>
        <w:rPr>
          <w:b/>
        </w:rPr>
        <w:t>Support for pedestrian area</w:t>
      </w:r>
    </w:p>
    <w:p w14:paraId="4E2DD8BE" w14:textId="1B116C18" w:rsidR="00AB6924" w:rsidRDefault="008A090D">
      <w:r>
        <w:t>There were 39</w:t>
      </w:r>
      <w:r w:rsidR="00737BBB">
        <w:t>3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77F1B091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FE0C17F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7C6C021F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569A490F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4F6068ED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E0FAF01" w14:textId="77777777" w:rsidR="00AB6924" w:rsidRDefault="008A090D">
            <w:r>
              <w:t>Yes (full time basis)</w:t>
            </w:r>
          </w:p>
        </w:tc>
        <w:tc>
          <w:tcPr>
            <w:tcW w:w="1134" w:type="dxa"/>
          </w:tcPr>
          <w:p w14:paraId="0AB96473" w14:textId="2E5ED6A2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4757CC">
              <w:t>3</w:t>
            </w:r>
          </w:p>
        </w:tc>
        <w:tc>
          <w:tcPr>
            <w:tcW w:w="1134" w:type="dxa"/>
          </w:tcPr>
          <w:p w14:paraId="054F5444" w14:textId="3711C01A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C45">
              <w:rPr>
                <w:color w:val="FF0000"/>
              </w:rPr>
              <w:t>49.1</w:t>
            </w:r>
            <w:r w:rsidR="000723BE" w:rsidRPr="00686C45">
              <w:rPr>
                <w:color w:val="FF0000"/>
              </w:rPr>
              <w:t>1</w:t>
            </w:r>
            <w:r>
              <w:t>%</w:t>
            </w:r>
          </w:p>
        </w:tc>
      </w:tr>
      <w:tr w:rsidR="00AB6924" w14:paraId="66FC47F1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0A63D17" w14:textId="77777777" w:rsidR="00AB6924" w:rsidRDefault="008A090D">
            <w:r>
              <w:t>Yes (part time basis)</w:t>
            </w:r>
          </w:p>
        </w:tc>
        <w:tc>
          <w:tcPr>
            <w:tcW w:w="1134" w:type="dxa"/>
          </w:tcPr>
          <w:p w14:paraId="448271E6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134" w:type="dxa"/>
          </w:tcPr>
          <w:p w14:paraId="5B585686" w14:textId="43D8C974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6C45">
              <w:rPr>
                <w:color w:val="FF0000"/>
              </w:rPr>
              <w:t>12.</w:t>
            </w:r>
            <w:r w:rsidR="004E2765" w:rsidRPr="00686C45">
              <w:rPr>
                <w:color w:val="FF0000"/>
              </w:rPr>
              <w:t>47</w:t>
            </w:r>
            <w:r>
              <w:t>%</w:t>
            </w:r>
          </w:p>
        </w:tc>
      </w:tr>
      <w:tr w:rsidR="00AB6924" w14:paraId="6F34F333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760CCA7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57981648" w14:textId="4DAF225E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737BBB">
              <w:t>8</w:t>
            </w:r>
          </w:p>
        </w:tc>
        <w:tc>
          <w:tcPr>
            <w:tcW w:w="1134" w:type="dxa"/>
          </w:tcPr>
          <w:p w14:paraId="009BAC7D" w14:textId="0B619F81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C45">
              <w:rPr>
                <w:color w:val="FF0000"/>
              </w:rPr>
              <w:t>3</w:t>
            </w:r>
            <w:r w:rsidR="004E2765" w:rsidRPr="00686C45">
              <w:rPr>
                <w:color w:val="FF0000"/>
              </w:rPr>
              <w:t>7.66</w:t>
            </w:r>
            <w:r w:rsidR="004E2765">
              <w:t>%</w:t>
            </w:r>
          </w:p>
        </w:tc>
      </w:tr>
      <w:tr w:rsidR="00AB6924" w14:paraId="6F48E608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D62E9C8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36AF8595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</w:tcPr>
          <w:p w14:paraId="06A47C80" w14:textId="74FB3CED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0.7</w:t>
            </w:r>
            <w:r w:rsidR="004E2765">
              <w:t>6</w:t>
            </w:r>
            <w:r>
              <w:t>%</w:t>
            </w:r>
          </w:p>
        </w:tc>
      </w:tr>
      <w:tr w:rsidR="00AB6924" w14:paraId="404500B0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AADAF33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54271FC0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7BF9FBFD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0.00%</w:t>
            </w:r>
          </w:p>
        </w:tc>
      </w:tr>
    </w:tbl>
    <w:p w14:paraId="32382971" w14:textId="77777777" w:rsidR="00AB6924" w:rsidRDefault="00AB6924"/>
    <w:p w14:paraId="2F9AB529" w14:textId="77777777" w:rsidR="00AB6924" w:rsidRDefault="008A090D">
      <w:pPr>
        <w:pStyle w:val="Heading2"/>
      </w:pPr>
      <w:r>
        <w:t>2: If a trial pedestrian area were to go ahead, what would be your preferred days of the week for the scheme to be deployed?</w:t>
      </w:r>
    </w:p>
    <w:p w14:paraId="5D24A8F4" w14:textId="77777777" w:rsidR="00AB6924" w:rsidRDefault="008A090D">
      <w:r>
        <w:br/>
      </w:r>
      <w:proofErr w:type="spellStart"/>
      <w:r>
        <w:rPr>
          <w:b/>
        </w:rPr>
        <w:t>Everyday</w:t>
      </w:r>
      <w:proofErr w:type="spellEnd"/>
      <w:r>
        <w:rPr>
          <w:b/>
        </w:rPr>
        <w:t xml:space="preserve"> (yes/no)</w:t>
      </w:r>
    </w:p>
    <w:p w14:paraId="62728848" w14:textId="555CB62A" w:rsidR="00AB6924" w:rsidRDefault="008A090D">
      <w:r>
        <w:t xml:space="preserve">There </w:t>
      </w:r>
      <w:r w:rsidRPr="00566BC0">
        <w:t>were 11</w:t>
      </w:r>
      <w:r w:rsidR="00566BC0" w:rsidRPr="00566BC0">
        <w:t xml:space="preserve">1 </w:t>
      </w:r>
      <w:r w:rsidRPr="00566BC0">
        <w:t>responses to this part</w:t>
      </w:r>
      <w:r>
        <w:t xml:space="preserve">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2988127F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EE324B8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4B049CA1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0AF9BB03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4BF8C2F3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43A52A6" w14:textId="77777777" w:rsidR="00AB6924" w:rsidRDefault="008A090D">
            <w:r>
              <w:t>Everyday</w:t>
            </w:r>
          </w:p>
        </w:tc>
        <w:tc>
          <w:tcPr>
            <w:tcW w:w="1134" w:type="dxa"/>
          </w:tcPr>
          <w:p w14:paraId="2C819335" w14:textId="117336FE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4757CC">
              <w:t>1</w:t>
            </w:r>
          </w:p>
        </w:tc>
        <w:tc>
          <w:tcPr>
            <w:tcW w:w="1134" w:type="dxa"/>
          </w:tcPr>
          <w:p w14:paraId="01F9171F" w14:textId="02387EFF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  <w:r w:rsidR="004E2765">
              <w:t>52</w:t>
            </w:r>
            <w:r>
              <w:t>%</w:t>
            </w:r>
          </w:p>
        </w:tc>
      </w:tr>
      <w:tr w:rsidR="00AB6924" w14:paraId="44CBDB57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15BB115" w14:textId="77777777" w:rsidR="00AB6924" w:rsidRDefault="008A090D">
            <w:r>
              <w:t>Other (please specify below)</w:t>
            </w:r>
          </w:p>
        </w:tc>
        <w:tc>
          <w:tcPr>
            <w:tcW w:w="1134" w:type="dxa"/>
          </w:tcPr>
          <w:p w14:paraId="55A54413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34" w:type="dxa"/>
          </w:tcPr>
          <w:p w14:paraId="403177C0" w14:textId="7EE12EE6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12.7</w:t>
            </w:r>
            <w:r w:rsidR="004E2765">
              <w:t>2</w:t>
            </w:r>
            <w:r>
              <w:t>%</w:t>
            </w:r>
          </w:p>
        </w:tc>
      </w:tr>
      <w:tr w:rsidR="00AB6924" w14:paraId="585CEEAA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BAA633C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32ADCB57" w14:textId="0FD97380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737BBB">
              <w:t>2</w:t>
            </w:r>
          </w:p>
        </w:tc>
        <w:tc>
          <w:tcPr>
            <w:tcW w:w="1134" w:type="dxa"/>
          </w:tcPr>
          <w:p w14:paraId="505E9A94" w14:textId="34A0A912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</w:t>
            </w:r>
            <w:r w:rsidR="004E2765">
              <w:t>76</w:t>
            </w:r>
            <w:r>
              <w:t>%</w:t>
            </w:r>
          </w:p>
        </w:tc>
      </w:tr>
    </w:tbl>
    <w:p w14:paraId="003CD3DE" w14:textId="77777777" w:rsidR="00AB6924" w:rsidRDefault="008A090D">
      <w:r>
        <w:br/>
      </w:r>
      <w:r>
        <w:rPr>
          <w:b/>
        </w:rPr>
        <w:t>Days of the week for the scheme - Mondays</w:t>
      </w:r>
    </w:p>
    <w:p w14:paraId="38989289" w14:textId="0B63DF7B" w:rsidR="00AB6924" w:rsidRDefault="008A090D">
      <w:r>
        <w:t>There were 31</w:t>
      </w:r>
      <w:r w:rsidR="00566BC0">
        <w:t>8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0C362CD8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03A7606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6DCEADC0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2CEC9C55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5103272B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5630448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12A7FF46" w14:textId="12F3C802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4757CC">
              <w:t>1</w:t>
            </w:r>
          </w:p>
        </w:tc>
        <w:tc>
          <w:tcPr>
            <w:tcW w:w="1134" w:type="dxa"/>
          </w:tcPr>
          <w:p w14:paraId="51F8CDFC" w14:textId="4589BB5E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35.8</w:t>
            </w:r>
            <w:r w:rsidR="004E2765">
              <w:t>8</w:t>
            </w:r>
            <w:r>
              <w:t>%</w:t>
            </w:r>
          </w:p>
        </w:tc>
      </w:tr>
      <w:tr w:rsidR="00AB6924" w14:paraId="1477E8A5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10288AC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5941DF1D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134" w:type="dxa"/>
          </w:tcPr>
          <w:p w14:paraId="4F1930F4" w14:textId="62EC59B6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0E4C9E">
              <w:t>5.88</w:t>
            </w:r>
            <w:r>
              <w:t>%</w:t>
            </w:r>
          </w:p>
        </w:tc>
      </w:tr>
      <w:tr w:rsidR="00AB6924" w14:paraId="08B42ADC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724B9E9" w14:textId="77777777" w:rsidR="00AB6924" w:rsidRDefault="008A090D">
            <w:r>
              <w:lastRenderedPageBreak/>
              <w:t>No opinion</w:t>
            </w:r>
          </w:p>
        </w:tc>
        <w:tc>
          <w:tcPr>
            <w:tcW w:w="1134" w:type="dxa"/>
          </w:tcPr>
          <w:p w14:paraId="36FD13C9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134" w:type="dxa"/>
          </w:tcPr>
          <w:p w14:paraId="25ECCE54" w14:textId="1F4C3498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  <w:r w:rsidR="000E4C9E">
              <w:t>16</w:t>
            </w:r>
            <w:r>
              <w:t>%</w:t>
            </w:r>
          </w:p>
        </w:tc>
      </w:tr>
      <w:tr w:rsidR="00AB6924" w14:paraId="441BB293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2DCF232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71442B72" w14:textId="78ACFD8D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7BBB">
              <w:t>5</w:t>
            </w:r>
          </w:p>
        </w:tc>
        <w:tc>
          <w:tcPr>
            <w:tcW w:w="1134" w:type="dxa"/>
          </w:tcPr>
          <w:p w14:paraId="5F43B8F7" w14:textId="0A4742CF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E4C9E">
              <w:t>9</w:t>
            </w:r>
            <w:r>
              <w:t>.</w:t>
            </w:r>
            <w:r w:rsidR="000E4C9E">
              <w:t>08</w:t>
            </w:r>
            <w:r>
              <w:t>%</w:t>
            </w:r>
          </w:p>
        </w:tc>
      </w:tr>
    </w:tbl>
    <w:p w14:paraId="759E78E2" w14:textId="77777777" w:rsidR="00AB6924" w:rsidRDefault="008A090D">
      <w:r>
        <w:br/>
      </w:r>
      <w:r>
        <w:rPr>
          <w:b/>
        </w:rPr>
        <w:t>Days of the week for the scheme - Tuesdays</w:t>
      </w:r>
    </w:p>
    <w:p w14:paraId="5B905AE1" w14:textId="23222011" w:rsidR="00AB6924" w:rsidRDefault="008A090D">
      <w:r>
        <w:t>There were 31</w:t>
      </w:r>
      <w:r w:rsidR="00566BC0">
        <w:t>9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4AF6AD88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BFB4F6A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03228202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5DE23ACD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659B2C97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46C09D4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6FC1F888" w14:textId="74C037D0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4757CC">
              <w:t>1</w:t>
            </w:r>
          </w:p>
        </w:tc>
        <w:tc>
          <w:tcPr>
            <w:tcW w:w="1134" w:type="dxa"/>
          </w:tcPr>
          <w:p w14:paraId="7F68769C" w14:textId="7C9BF499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E4C9E">
              <w:t>5.88</w:t>
            </w:r>
            <w:r>
              <w:t>%</w:t>
            </w:r>
          </w:p>
        </w:tc>
      </w:tr>
      <w:tr w:rsidR="00AB6924" w14:paraId="085DCDBF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D0A88AE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682A3D4C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134" w:type="dxa"/>
          </w:tcPr>
          <w:p w14:paraId="377E6E64" w14:textId="635582FA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</w:t>
            </w:r>
            <w:r w:rsidR="000E4C9E">
              <w:t>62</w:t>
            </w:r>
            <w:r>
              <w:t>%</w:t>
            </w:r>
          </w:p>
        </w:tc>
      </w:tr>
      <w:tr w:rsidR="00AB6924" w14:paraId="601EF58D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1AABC95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5E114957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134" w:type="dxa"/>
          </w:tcPr>
          <w:p w14:paraId="583764B2" w14:textId="215A2C0E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  <w:r w:rsidR="000E4C9E">
              <w:t>67</w:t>
            </w:r>
            <w:r>
              <w:t>%</w:t>
            </w:r>
          </w:p>
        </w:tc>
      </w:tr>
      <w:tr w:rsidR="00AB6924" w14:paraId="04DE4D3A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EBF09DA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21E9ABB1" w14:textId="40163401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7BBB">
              <w:t>4</w:t>
            </w:r>
          </w:p>
        </w:tc>
        <w:tc>
          <w:tcPr>
            <w:tcW w:w="1134" w:type="dxa"/>
          </w:tcPr>
          <w:p w14:paraId="1C6C6152" w14:textId="32DD03AB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  <w:r w:rsidR="000E4C9E">
              <w:t>83</w:t>
            </w:r>
            <w:r>
              <w:t>%</w:t>
            </w:r>
          </w:p>
        </w:tc>
      </w:tr>
    </w:tbl>
    <w:p w14:paraId="5F4553A7" w14:textId="77777777" w:rsidR="00AB6924" w:rsidRDefault="008A090D">
      <w:r>
        <w:br/>
      </w:r>
      <w:r>
        <w:rPr>
          <w:b/>
        </w:rPr>
        <w:t>Days of the week for the scheme - Wednesdays</w:t>
      </w:r>
    </w:p>
    <w:p w14:paraId="01A7269B" w14:textId="7B446046" w:rsidR="00AB6924" w:rsidRDefault="008A090D">
      <w:r>
        <w:t>There were 3</w:t>
      </w:r>
      <w:r w:rsidR="00566BC0">
        <w:t>20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4F6CEE25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480C23B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5AA81492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7D2A00C8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4613B08A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0F8D417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04ED373F" w14:textId="24158ADA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4757CC">
              <w:t>7</w:t>
            </w:r>
          </w:p>
        </w:tc>
        <w:tc>
          <w:tcPr>
            <w:tcW w:w="1134" w:type="dxa"/>
          </w:tcPr>
          <w:p w14:paraId="1B6D2AE7" w14:textId="0FBDBD20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</w:t>
            </w:r>
            <w:r w:rsidR="000E4C9E">
              <w:t>40</w:t>
            </w:r>
            <w:r>
              <w:t>%</w:t>
            </w:r>
          </w:p>
        </w:tc>
      </w:tr>
      <w:tr w:rsidR="00AB6924" w14:paraId="602A496F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C68890D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515EBFA4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1134" w:type="dxa"/>
          </w:tcPr>
          <w:p w14:paraId="3AEAE399" w14:textId="529A72F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</w:t>
            </w:r>
            <w:r w:rsidR="000E4C9E">
              <w:t>11</w:t>
            </w:r>
            <w:r>
              <w:t>%</w:t>
            </w:r>
          </w:p>
        </w:tc>
      </w:tr>
      <w:tr w:rsidR="00AB6924" w14:paraId="13CA641D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15013E5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0818199A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34" w:type="dxa"/>
          </w:tcPr>
          <w:p w14:paraId="1F9AE185" w14:textId="55A6193D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</w:t>
            </w:r>
            <w:r w:rsidR="000E4C9E">
              <w:t>1</w:t>
            </w:r>
            <w:r>
              <w:t>%</w:t>
            </w:r>
          </w:p>
        </w:tc>
      </w:tr>
      <w:tr w:rsidR="00AB6924" w14:paraId="522B1AA0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66F7A3C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0DB13780" w14:textId="5E1396E6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7BBB">
              <w:t>3</w:t>
            </w:r>
          </w:p>
        </w:tc>
        <w:tc>
          <w:tcPr>
            <w:tcW w:w="1134" w:type="dxa"/>
          </w:tcPr>
          <w:p w14:paraId="62AAEBF6" w14:textId="5CD422C9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  <w:r w:rsidR="000E4C9E">
              <w:t>58</w:t>
            </w:r>
            <w:r>
              <w:t>%</w:t>
            </w:r>
          </w:p>
        </w:tc>
      </w:tr>
    </w:tbl>
    <w:p w14:paraId="5AA9594B" w14:textId="77777777" w:rsidR="00AB6924" w:rsidRDefault="008A090D">
      <w:r>
        <w:br/>
      </w:r>
      <w:r>
        <w:rPr>
          <w:b/>
        </w:rPr>
        <w:t>Days of the week for the scheme - Thursdays</w:t>
      </w:r>
    </w:p>
    <w:p w14:paraId="2DD3850A" w14:textId="51AB6E88" w:rsidR="00AB6924" w:rsidRDefault="008A090D">
      <w:r>
        <w:t>There were 31</w:t>
      </w:r>
      <w:r w:rsidR="00566BC0">
        <w:t>9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57648C9C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6A38E9A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6BA265BC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5025DB8D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1852104F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7731516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24FCD3B9" w14:textId="68AEB4AA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4757CC">
              <w:t>3</w:t>
            </w:r>
          </w:p>
        </w:tc>
        <w:tc>
          <w:tcPr>
            <w:tcW w:w="1134" w:type="dxa"/>
          </w:tcPr>
          <w:p w14:paraId="125314CF" w14:textId="37FD96B3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36.3</w:t>
            </w:r>
            <w:r w:rsidR="000E4C9E">
              <w:t>9</w:t>
            </w:r>
            <w:r>
              <w:t>%</w:t>
            </w:r>
          </w:p>
        </w:tc>
      </w:tr>
      <w:tr w:rsidR="00AB6924" w14:paraId="64A99D9C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F4868A3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37E3090F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1134" w:type="dxa"/>
          </w:tcPr>
          <w:p w14:paraId="1BDF681B" w14:textId="465F7E28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</w:t>
            </w:r>
            <w:r w:rsidR="00D55394">
              <w:t>3</w:t>
            </w:r>
            <w:r w:rsidR="000E4C9E">
              <w:t>7</w:t>
            </w:r>
            <w:r>
              <w:t>%</w:t>
            </w:r>
          </w:p>
        </w:tc>
      </w:tr>
      <w:tr w:rsidR="00AB6924" w14:paraId="2104D442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A1066A7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423EED9C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134" w:type="dxa"/>
          </w:tcPr>
          <w:p w14:paraId="032E4474" w14:textId="162CF110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  <w:r w:rsidR="000E4C9E">
              <w:t>1</w:t>
            </w:r>
            <w:r>
              <w:t>%</w:t>
            </w:r>
          </w:p>
        </w:tc>
      </w:tr>
      <w:tr w:rsidR="00AB6924" w14:paraId="40C3ED99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14FB1B5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79615367" w14:textId="3FE3F6AE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7BBB">
              <w:t>4</w:t>
            </w:r>
          </w:p>
        </w:tc>
        <w:tc>
          <w:tcPr>
            <w:tcW w:w="1134" w:type="dxa"/>
          </w:tcPr>
          <w:p w14:paraId="25C990C7" w14:textId="00C2ED78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  <w:r w:rsidR="000E4C9E">
              <w:t>83</w:t>
            </w:r>
            <w:r>
              <w:t>%</w:t>
            </w:r>
          </w:p>
        </w:tc>
      </w:tr>
    </w:tbl>
    <w:p w14:paraId="377ECF1D" w14:textId="77777777" w:rsidR="00AB6924" w:rsidRDefault="008A090D">
      <w:r>
        <w:br/>
      </w:r>
      <w:r>
        <w:rPr>
          <w:b/>
        </w:rPr>
        <w:t>Days of the week for the scheme - Fridays</w:t>
      </w:r>
    </w:p>
    <w:p w14:paraId="16DC5EC9" w14:textId="6ED650B4" w:rsidR="00AB6924" w:rsidRDefault="008A090D">
      <w:r>
        <w:t>There were 3</w:t>
      </w:r>
      <w:r w:rsidR="00566BC0">
        <w:t>20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0BC2A99B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F2CF0EE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1A239EE0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392A4A1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42A08797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5F14F1D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5574E107" w14:textId="20F29470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4757CC">
              <w:t>8</w:t>
            </w:r>
          </w:p>
        </w:tc>
        <w:tc>
          <w:tcPr>
            <w:tcW w:w="1134" w:type="dxa"/>
          </w:tcPr>
          <w:p w14:paraId="7FE9AD0B" w14:textId="4FDD490F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  <w:r w:rsidR="00D55394">
              <w:t>20</w:t>
            </w:r>
            <w:r>
              <w:t>%</w:t>
            </w:r>
          </w:p>
        </w:tc>
      </w:tr>
      <w:tr w:rsidR="00AB6924" w14:paraId="4A1435DD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37E8ACB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489F468B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134" w:type="dxa"/>
          </w:tcPr>
          <w:p w14:paraId="21621033" w14:textId="1A5A5E83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</w:t>
            </w:r>
            <w:r w:rsidR="00D55394">
              <w:t>59</w:t>
            </w:r>
            <w:r>
              <w:t>%</w:t>
            </w:r>
          </w:p>
        </w:tc>
      </w:tr>
      <w:tr w:rsidR="00AB6924" w14:paraId="19BD01DB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463481D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6FD2386E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34" w:type="dxa"/>
          </w:tcPr>
          <w:p w14:paraId="6ECBC121" w14:textId="514F5899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</w:t>
            </w:r>
            <w:r w:rsidR="00D55394">
              <w:t>3</w:t>
            </w:r>
            <w:r>
              <w:t>%</w:t>
            </w:r>
          </w:p>
        </w:tc>
      </w:tr>
      <w:tr w:rsidR="00AB6924" w14:paraId="32E1143A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2FCF392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3D18E6AE" w14:textId="40BB9ABB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7BBB">
              <w:t>3</w:t>
            </w:r>
          </w:p>
        </w:tc>
        <w:tc>
          <w:tcPr>
            <w:tcW w:w="1134" w:type="dxa"/>
          </w:tcPr>
          <w:p w14:paraId="7F56755B" w14:textId="443969CF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D55394">
              <w:t>.58</w:t>
            </w:r>
            <w:r>
              <w:t>%</w:t>
            </w:r>
          </w:p>
        </w:tc>
      </w:tr>
    </w:tbl>
    <w:p w14:paraId="7FD1CBC2" w14:textId="77777777" w:rsidR="002B628F" w:rsidRDefault="008A090D">
      <w:pPr>
        <w:rPr>
          <w:b/>
        </w:rPr>
      </w:pPr>
      <w:r>
        <w:br/>
      </w:r>
    </w:p>
    <w:p w14:paraId="2E82D7C0" w14:textId="77777777" w:rsidR="00AB6924" w:rsidRDefault="008A090D">
      <w:r>
        <w:rPr>
          <w:b/>
        </w:rPr>
        <w:lastRenderedPageBreak/>
        <w:t>Days of the week for the scheme - Saturdays</w:t>
      </w:r>
    </w:p>
    <w:p w14:paraId="6C9BA768" w14:textId="55980DB0" w:rsidR="00AB6924" w:rsidRDefault="008A090D">
      <w:r>
        <w:t>There were 32</w:t>
      </w:r>
      <w:r w:rsidR="00566BC0">
        <w:t>6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759FDA71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A7225A3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781AA492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31286462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4BFBBBF9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08C0EE6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68244C1E" w14:textId="37CE72B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757CC">
              <w:t>2</w:t>
            </w:r>
          </w:p>
        </w:tc>
        <w:tc>
          <w:tcPr>
            <w:tcW w:w="1134" w:type="dxa"/>
          </w:tcPr>
          <w:p w14:paraId="53890E70" w14:textId="48549DEF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  <w:r w:rsidR="00D55394">
              <w:t>0</w:t>
            </w:r>
            <w:r>
              <w:t>%</w:t>
            </w:r>
          </w:p>
        </w:tc>
      </w:tr>
      <w:tr w:rsidR="00AB6924" w14:paraId="1D5AF90A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3671EC5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761420D6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1134" w:type="dxa"/>
          </w:tcPr>
          <w:p w14:paraId="7D3CB790" w14:textId="5A43CFCD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</w:t>
            </w:r>
            <w:r w:rsidR="00D55394">
              <w:t>23</w:t>
            </w:r>
            <w:r>
              <w:t>%</w:t>
            </w:r>
          </w:p>
        </w:tc>
      </w:tr>
      <w:tr w:rsidR="00AB6924" w14:paraId="0C3A02F9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4610B37F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09C2F831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134" w:type="dxa"/>
          </w:tcPr>
          <w:p w14:paraId="17B8163E" w14:textId="50DA690C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  <w:r w:rsidR="00D55394">
              <w:t>3</w:t>
            </w:r>
            <w:r>
              <w:t>%</w:t>
            </w:r>
          </w:p>
        </w:tc>
      </w:tr>
      <w:tr w:rsidR="00AB6924" w14:paraId="587D4803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2890B1A5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51FBE0B4" w14:textId="42E7D871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737BBB">
              <w:t>7</w:t>
            </w:r>
          </w:p>
        </w:tc>
        <w:tc>
          <w:tcPr>
            <w:tcW w:w="1134" w:type="dxa"/>
          </w:tcPr>
          <w:p w14:paraId="46E84A75" w14:textId="73710218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D55394">
              <w:t>7.04</w:t>
            </w:r>
            <w:r>
              <w:t>%</w:t>
            </w:r>
          </w:p>
        </w:tc>
      </w:tr>
    </w:tbl>
    <w:p w14:paraId="59408F4D" w14:textId="77777777" w:rsidR="00AB6924" w:rsidRDefault="008A090D">
      <w:r>
        <w:br/>
      </w:r>
      <w:r>
        <w:rPr>
          <w:b/>
        </w:rPr>
        <w:t>Days of the week for the scheme - Sundays</w:t>
      </w:r>
    </w:p>
    <w:p w14:paraId="1CC6729D" w14:textId="75DE16D0" w:rsidR="00AB6924" w:rsidRDefault="008A090D">
      <w:r>
        <w:t>There were 32</w:t>
      </w:r>
      <w:r w:rsidR="00566BC0">
        <w:t>6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4846FC69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427AB42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00E1BBA0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6EE7A8E3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08E02376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64E1565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5C97A7F2" w14:textId="39830C71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757CC">
              <w:t>2</w:t>
            </w:r>
          </w:p>
        </w:tc>
        <w:tc>
          <w:tcPr>
            <w:tcW w:w="1134" w:type="dxa"/>
          </w:tcPr>
          <w:p w14:paraId="4112CA1A" w14:textId="73F6BC58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  <w:r w:rsidR="00D55394">
              <w:t>0</w:t>
            </w:r>
            <w:r>
              <w:t>%</w:t>
            </w:r>
          </w:p>
        </w:tc>
      </w:tr>
      <w:tr w:rsidR="00AB6924" w14:paraId="728C3FFE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9BD1B72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06D29306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134" w:type="dxa"/>
          </w:tcPr>
          <w:p w14:paraId="575EFFE8" w14:textId="70723E2C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</w:t>
            </w:r>
            <w:r w:rsidR="00D55394">
              <w:t>46</w:t>
            </w:r>
            <w:r>
              <w:t>%</w:t>
            </w:r>
          </w:p>
        </w:tc>
      </w:tr>
      <w:tr w:rsidR="00AB6924" w14:paraId="3942BD5D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97FF5E1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0D085CEF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34" w:type="dxa"/>
          </w:tcPr>
          <w:p w14:paraId="14E1E60A" w14:textId="4D6B367D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5740A4">
              <w:t>10%</w:t>
            </w:r>
          </w:p>
        </w:tc>
      </w:tr>
      <w:tr w:rsidR="00AB6924" w14:paraId="419C2A1C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067674F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29F32954" w14:textId="383A5EA5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737BBB">
              <w:t>7</w:t>
            </w:r>
          </w:p>
        </w:tc>
        <w:tc>
          <w:tcPr>
            <w:tcW w:w="1134" w:type="dxa"/>
          </w:tcPr>
          <w:p w14:paraId="70853702" w14:textId="3B94C4CD" w:rsidR="00AB6924" w:rsidRDefault="00D55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17.04</w:t>
            </w:r>
            <w:r w:rsidR="008A090D">
              <w:t>%</w:t>
            </w:r>
          </w:p>
        </w:tc>
      </w:tr>
    </w:tbl>
    <w:p w14:paraId="1F083AAF" w14:textId="77777777" w:rsidR="00AB6924" w:rsidRDefault="008A090D">
      <w:r>
        <w:br/>
      </w:r>
      <w:r>
        <w:rPr>
          <w:b/>
        </w:rPr>
        <w:t>Days of the week for the scheme - Bank Holidays</w:t>
      </w:r>
    </w:p>
    <w:p w14:paraId="19BFFC21" w14:textId="72D385C7" w:rsidR="00AB6924" w:rsidRDefault="008A090D">
      <w:r>
        <w:t>There were 32</w:t>
      </w:r>
      <w:r w:rsidR="00566BC0">
        <w:t>9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0356B3AA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5384C6F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0BD94559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29462719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3827A74C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0374279" w14:textId="77777777" w:rsidR="00AB6924" w:rsidRDefault="008A090D">
            <w:r>
              <w:t>Yes</w:t>
            </w:r>
          </w:p>
        </w:tc>
        <w:tc>
          <w:tcPr>
            <w:tcW w:w="1134" w:type="dxa"/>
          </w:tcPr>
          <w:p w14:paraId="52FDDAE5" w14:textId="38E1D97F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4757CC">
              <w:t>7</w:t>
            </w:r>
          </w:p>
        </w:tc>
        <w:tc>
          <w:tcPr>
            <w:tcW w:w="1134" w:type="dxa"/>
          </w:tcPr>
          <w:p w14:paraId="6FC37335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50.13%</w:t>
            </w:r>
          </w:p>
        </w:tc>
      </w:tr>
      <w:tr w:rsidR="00AB6924" w14:paraId="4DD0F21F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449EFF0" w14:textId="77777777" w:rsidR="00AB6924" w:rsidRDefault="008A090D">
            <w:r>
              <w:t>No</w:t>
            </w:r>
          </w:p>
        </w:tc>
        <w:tc>
          <w:tcPr>
            <w:tcW w:w="1134" w:type="dxa"/>
          </w:tcPr>
          <w:p w14:paraId="0386C885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1134" w:type="dxa"/>
          </w:tcPr>
          <w:p w14:paraId="64C7533B" w14:textId="626EF92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5740A4">
              <w:t>6.</w:t>
            </w:r>
            <w:r w:rsidR="002302D9">
              <w:t>8</w:t>
            </w:r>
            <w:r w:rsidR="005740A4">
              <w:t>7</w:t>
            </w:r>
            <w:r>
              <w:t>%</w:t>
            </w:r>
          </w:p>
        </w:tc>
      </w:tr>
      <w:tr w:rsidR="00AB6924" w14:paraId="595B4839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3E57A7B" w14:textId="77777777" w:rsidR="00AB6924" w:rsidRDefault="008A090D">
            <w:r>
              <w:t>No opinion</w:t>
            </w:r>
          </w:p>
        </w:tc>
        <w:tc>
          <w:tcPr>
            <w:tcW w:w="1134" w:type="dxa"/>
          </w:tcPr>
          <w:p w14:paraId="7598BE1C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34" w:type="dxa"/>
          </w:tcPr>
          <w:p w14:paraId="7FC23AEB" w14:textId="6AA49D0E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  <w:r w:rsidR="005740A4">
              <w:t>2</w:t>
            </w:r>
            <w:r>
              <w:t>%</w:t>
            </w:r>
          </w:p>
        </w:tc>
      </w:tr>
      <w:tr w:rsidR="00AB6924" w14:paraId="1E52B046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DEEA07B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668F4621" w14:textId="671CEA85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737BBB">
              <w:t>4</w:t>
            </w:r>
          </w:p>
        </w:tc>
        <w:tc>
          <w:tcPr>
            <w:tcW w:w="1134" w:type="dxa"/>
          </w:tcPr>
          <w:p w14:paraId="218249B7" w14:textId="0F32CA71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</w:t>
            </w:r>
            <w:r w:rsidR="005740A4">
              <w:t>38</w:t>
            </w:r>
            <w:r>
              <w:t>%</w:t>
            </w:r>
          </w:p>
        </w:tc>
      </w:tr>
    </w:tbl>
    <w:p w14:paraId="65412925" w14:textId="77777777" w:rsidR="00AB6924" w:rsidRDefault="008A090D">
      <w:r>
        <w:br/>
      </w:r>
      <w:r>
        <w:rPr>
          <w:b/>
        </w:rPr>
        <w:t>Please state your preferred times of operation</w:t>
      </w:r>
    </w:p>
    <w:p w14:paraId="67B4676D" w14:textId="08BC7201" w:rsidR="002B628F" w:rsidRDefault="002B628F">
      <w:r>
        <w:t>Please see Excel Workbook for all comments.</w:t>
      </w:r>
    </w:p>
    <w:p w14:paraId="1C2A9670" w14:textId="7E0561E8" w:rsidR="00AB6924" w:rsidRDefault="008A090D">
      <w:r>
        <w:br/>
      </w:r>
      <w:r>
        <w:rPr>
          <w:b/>
        </w:rPr>
        <w:t>Please provide any other comments, concerns or ideas you would like us to consider</w:t>
      </w:r>
    </w:p>
    <w:p w14:paraId="237DE18B" w14:textId="696B855C" w:rsidR="002B628F" w:rsidRDefault="002B628F">
      <w:r>
        <w:t>Please see Excel Workbook for all comments.</w:t>
      </w:r>
    </w:p>
    <w:p w14:paraId="5CE80126" w14:textId="4B80E9C4" w:rsidR="00686C45" w:rsidRDefault="00686C45"/>
    <w:p w14:paraId="28DA0EB2" w14:textId="77777777" w:rsidR="00AB6924" w:rsidRDefault="00AB6924"/>
    <w:p w14:paraId="50728B7E" w14:textId="77777777" w:rsidR="002B628F" w:rsidRDefault="002B628F">
      <w:pPr>
        <w:pStyle w:val="Heading2"/>
      </w:pPr>
    </w:p>
    <w:p w14:paraId="555E4FE4" w14:textId="77777777" w:rsidR="00AB6924" w:rsidRDefault="008A090D">
      <w:pPr>
        <w:pStyle w:val="Heading2"/>
      </w:pPr>
      <w:r>
        <w:t>3: What is your occupation?</w:t>
      </w:r>
    </w:p>
    <w:p w14:paraId="1E2BC5FB" w14:textId="77777777" w:rsidR="00AB6924" w:rsidRDefault="008A090D">
      <w:r>
        <w:br/>
      </w:r>
      <w:r>
        <w:rPr>
          <w:b/>
        </w:rPr>
        <w:t>Occupation</w:t>
      </w:r>
    </w:p>
    <w:p w14:paraId="1056F418" w14:textId="7534049E" w:rsidR="00AB6924" w:rsidRDefault="008A090D">
      <w:r>
        <w:t>There were 39</w:t>
      </w:r>
      <w:r w:rsidR="00737BBB">
        <w:t>3</w:t>
      </w:r>
      <w:r>
        <w:t xml:space="preserve"> responses to this part of the question.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53"/>
        <w:gridCol w:w="1133"/>
        <w:gridCol w:w="1134"/>
      </w:tblGrid>
      <w:tr w:rsidR="00AB6924" w14:paraId="2C3F5D64" w14:textId="77777777" w:rsidTr="00AB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72DF0240" w14:textId="77777777" w:rsidR="00AB6924" w:rsidRDefault="008A090D">
            <w:r>
              <w:t>Option</w:t>
            </w:r>
          </w:p>
        </w:tc>
        <w:tc>
          <w:tcPr>
            <w:tcW w:w="1134" w:type="dxa"/>
          </w:tcPr>
          <w:p w14:paraId="706640AA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1DCBBDDC" w14:textId="77777777" w:rsidR="00AB6924" w:rsidRDefault="008A0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AB6924" w14:paraId="26223441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5EE8F36" w14:textId="77777777" w:rsidR="00AB6924" w:rsidRDefault="008A090D">
            <w:r>
              <w:t>Local resident</w:t>
            </w:r>
          </w:p>
        </w:tc>
        <w:tc>
          <w:tcPr>
            <w:tcW w:w="1134" w:type="dxa"/>
          </w:tcPr>
          <w:p w14:paraId="7BF8C1D6" w14:textId="5032147A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  <w:r w:rsidR="000723BE">
              <w:t>2</w:t>
            </w:r>
          </w:p>
        </w:tc>
        <w:tc>
          <w:tcPr>
            <w:tcW w:w="1134" w:type="dxa"/>
          </w:tcPr>
          <w:p w14:paraId="113129ED" w14:textId="746DF144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  <w:r w:rsidR="002302D9">
              <w:t>.57</w:t>
            </w:r>
            <w:r>
              <w:t>%</w:t>
            </w:r>
          </w:p>
        </w:tc>
      </w:tr>
      <w:tr w:rsidR="00AB6924" w14:paraId="4E16A050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93B5C36" w14:textId="77777777" w:rsidR="00AB6924" w:rsidRDefault="008A090D">
            <w:r>
              <w:t>Local business owner</w:t>
            </w:r>
          </w:p>
        </w:tc>
        <w:tc>
          <w:tcPr>
            <w:tcW w:w="1134" w:type="dxa"/>
          </w:tcPr>
          <w:p w14:paraId="454D38BE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34" w:type="dxa"/>
          </w:tcPr>
          <w:p w14:paraId="3E86A28C" w14:textId="7782968A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  <w:r w:rsidR="002302D9">
              <w:t>6</w:t>
            </w:r>
            <w:r>
              <w:t>%</w:t>
            </w:r>
          </w:p>
        </w:tc>
      </w:tr>
      <w:tr w:rsidR="00AB6924" w14:paraId="00616CFE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510F387" w14:textId="77777777" w:rsidR="00AB6924" w:rsidRDefault="008A090D">
            <w:r>
              <w:t>Local business employee</w:t>
            </w:r>
          </w:p>
        </w:tc>
        <w:tc>
          <w:tcPr>
            <w:tcW w:w="1134" w:type="dxa"/>
          </w:tcPr>
          <w:p w14:paraId="065B736A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34" w:type="dxa"/>
          </w:tcPr>
          <w:p w14:paraId="7D675629" w14:textId="19673194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302D9">
              <w:t>29</w:t>
            </w:r>
            <w:r>
              <w:t>%</w:t>
            </w:r>
          </w:p>
        </w:tc>
      </w:tr>
      <w:tr w:rsidR="00AB6924" w14:paraId="56B88930" w14:textId="77777777" w:rsidTr="00AB6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349EF6C2" w14:textId="77777777" w:rsidR="00AB6924" w:rsidRDefault="008A090D">
            <w:r>
              <w:t>Other (please specify)</w:t>
            </w:r>
          </w:p>
        </w:tc>
        <w:tc>
          <w:tcPr>
            <w:tcW w:w="1134" w:type="dxa"/>
          </w:tcPr>
          <w:p w14:paraId="516D49F1" w14:textId="77777777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134" w:type="dxa"/>
          </w:tcPr>
          <w:p w14:paraId="68BA8621" w14:textId="728AE7F4" w:rsidR="00AB6924" w:rsidRDefault="008A0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  <w:r w:rsidR="002302D9">
              <w:t>58</w:t>
            </w:r>
            <w:r>
              <w:t>%</w:t>
            </w:r>
          </w:p>
        </w:tc>
      </w:tr>
      <w:tr w:rsidR="00AB6924" w14:paraId="79409308" w14:textId="77777777" w:rsidTr="00AB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073D12E" w14:textId="77777777" w:rsidR="00AB6924" w:rsidRDefault="008A090D">
            <w:r>
              <w:t>Not Answered</w:t>
            </w:r>
          </w:p>
        </w:tc>
        <w:tc>
          <w:tcPr>
            <w:tcW w:w="1134" w:type="dxa"/>
          </w:tcPr>
          <w:p w14:paraId="762C83E9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24CD7650" w14:textId="77777777" w:rsidR="00AB6924" w:rsidRDefault="008A0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0.00%</w:t>
            </w:r>
          </w:p>
        </w:tc>
      </w:tr>
    </w:tbl>
    <w:p w14:paraId="5D726034" w14:textId="77777777" w:rsidR="00AB6924" w:rsidRDefault="00AB6924"/>
    <w:p w14:paraId="190BED15" w14:textId="77777777" w:rsidR="00192D8D" w:rsidRPr="00876581" w:rsidRDefault="00192D8D" w:rsidP="00192D8D">
      <w:pPr>
        <w:rPr>
          <w:b/>
          <w:bCs/>
          <w:sz w:val="24"/>
          <w:szCs w:val="24"/>
        </w:rPr>
      </w:pPr>
      <w:r w:rsidRPr="00876581">
        <w:rPr>
          <w:b/>
          <w:bCs/>
          <w:sz w:val="24"/>
          <w:szCs w:val="24"/>
        </w:rPr>
        <w:t>Conclusion</w:t>
      </w:r>
    </w:p>
    <w:p w14:paraId="46F5FD32" w14:textId="78DF7A9A" w:rsidR="00192D8D" w:rsidRDefault="00192D8D" w:rsidP="00192D8D">
      <w:pPr>
        <w:pStyle w:val="ListParagraph"/>
        <w:numPr>
          <w:ilvl w:val="0"/>
          <w:numId w:val="16"/>
        </w:numPr>
        <w:rPr>
          <w:b/>
          <w:bCs/>
        </w:rPr>
      </w:pPr>
      <w:r w:rsidRPr="00192D8D">
        <w:rPr>
          <w:b/>
          <w:bCs/>
        </w:rPr>
        <w:t xml:space="preserve">Of the 393 responses </w:t>
      </w:r>
      <w:r>
        <w:rPr>
          <w:b/>
          <w:bCs/>
        </w:rPr>
        <w:t>242 (</w:t>
      </w:r>
      <w:r w:rsidRPr="00192D8D">
        <w:rPr>
          <w:b/>
          <w:bCs/>
        </w:rPr>
        <w:t>61%</w:t>
      </w:r>
      <w:r w:rsidR="006E6325">
        <w:rPr>
          <w:b/>
          <w:bCs/>
        </w:rPr>
        <w:t xml:space="preserve">) </w:t>
      </w:r>
      <w:r w:rsidRPr="00192D8D">
        <w:rPr>
          <w:b/>
          <w:bCs/>
        </w:rPr>
        <w:t xml:space="preserve">are in favor of the trial on either a full time or part time basis. </w:t>
      </w:r>
    </w:p>
    <w:p w14:paraId="3C5B14EC" w14:textId="48C197E4" w:rsidR="006E6325" w:rsidRDefault="006E6325" w:rsidP="006E6325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Of the 393 responses 148 (38%) are no</w:t>
      </w:r>
      <w:r w:rsidR="009D7253">
        <w:rPr>
          <w:b/>
          <w:bCs/>
        </w:rPr>
        <w:t>t</w:t>
      </w:r>
      <w:r>
        <w:rPr>
          <w:b/>
          <w:bCs/>
        </w:rPr>
        <w:t xml:space="preserve"> in favor of the trial </w:t>
      </w:r>
    </w:p>
    <w:p w14:paraId="45ECDCBF" w14:textId="3A643CA7" w:rsidR="0068588B" w:rsidRDefault="0068588B" w:rsidP="006E6325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Of the 242 responses in favor of the trial, 161 (66%)</w:t>
      </w:r>
      <w:r w:rsidR="007A3D0A">
        <w:rPr>
          <w:b/>
          <w:bCs/>
        </w:rPr>
        <w:t xml:space="preserve"> included comments</w:t>
      </w:r>
    </w:p>
    <w:p w14:paraId="327799ED" w14:textId="79D1464C" w:rsidR="007A3D0A" w:rsidRDefault="007A3D0A" w:rsidP="006E6325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Of the 161 comments, 139 (86%) were in favor of a trial IF adaptions </w:t>
      </w:r>
      <w:r w:rsidR="006E3E78">
        <w:rPr>
          <w:b/>
          <w:bCs/>
        </w:rPr>
        <w:t xml:space="preserve">or other considerations </w:t>
      </w:r>
      <w:r>
        <w:rPr>
          <w:b/>
          <w:bCs/>
        </w:rPr>
        <w:t xml:space="preserve">were made to the design of the trial. </w:t>
      </w:r>
      <w:bookmarkStart w:id="0" w:name="_GoBack"/>
      <w:bookmarkEnd w:id="0"/>
    </w:p>
    <w:p w14:paraId="76541A32" w14:textId="5056726A" w:rsidR="007A3D0A" w:rsidRDefault="007A3D0A" w:rsidP="007A3D0A">
      <w:pPr>
        <w:rPr>
          <w:b/>
          <w:bCs/>
        </w:rPr>
      </w:pPr>
    </w:p>
    <w:p w14:paraId="1F703329" w14:textId="160884A2" w:rsidR="007A3D0A" w:rsidRDefault="007A3D0A" w:rsidP="007A3D0A">
      <w:pPr>
        <w:rPr>
          <w:b/>
          <w:bCs/>
        </w:rPr>
      </w:pPr>
      <w:r>
        <w:rPr>
          <w:b/>
          <w:bCs/>
        </w:rPr>
        <w:t>These included;</w:t>
      </w:r>
    </w:p>
    <w:p w14:paraId="5FD509F9" w14:textId="26D5B42E" w:rsidR="007A3D0A" w:rsidRDefault="007A3D0A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Make the Ashley Road Car Park free for residents or free for 30-60 mins for visitors/shoppers</w:t>
      </w:r>
    </w:p>
    <w:p w14:paraId="60DA03EE" w14:textId="18B7672C" w:rsidR="00C31E24" w:rsidRDefault="00C31E24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Provisions are made for the Disabled Bays</w:t>
      </w:r>
    </w:p>
    <w:p w14:paraId="4EFDD3C2" w14:textId="61F471BD" w:rsidR="00C31E24" w:rsidRDefault="00C31E24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Make the whole of the High Street </w:t>
      </w:r>
      <w:proofErr w:type="spellStart"/>
      <w:r>
        <w:rPr>
          <w:b/>
          <w:bCs/>
        </w:rPr>
        <w:t>Pedestrianised</w:t>
      </w:r>
      <w:proofErr w:type="spellEnd"/>
      <w:r>
        <w:rPr>
          <w:b/>
          <w:bCs/>
        </w:rPr>
        <w:t xml:space="preserve"> </w:t>
      </w:r>
    </w:p>
    <w:p w14:paraId="79BC3F27" w14:textId="7CE9EDCC" w:rsidR="00C31E24" w:rsidRDefault="00C31E24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Make the High Street One Way</w:t>
      </w:r>
    </w:p>
    <w:p w14:paraId="3554A1A6" w14:textId="5F9010E9" w:rsidR="00C31E24" w:rsidRDefault="00C31E24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Ban HGVs from the High Street</w:t>
      </w:r>
    </w:p>
    <w:p w14:paraId="34E5A771" w14:textId="51128461" w:rsidR="00C31E24" w:rsidRDefault="00C31E24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The area chosen for the </w:t>
      </w:r>
      <w:proofErr w:type="spellStart"/>
      <w:r>
        <w:rPr>
          <w:b/>
          <w:bCs/>
        </w:rPr>
        <w:t>pedestrianisation</w:t>
      </w:r>
      <w:proofErr w:type="spellEnd"/>
      <w:r>
        <w:rPr>
          <w:b/>
          <w:bCs/>
        </w:rPr>
        <w:t xml:space="preserve"> is the wrong location in the High Street.  </w:t>
      </w:r>
      <w:r w:rsidR="006303EF">
        <w:rPr>
          <w:b/>
          <w:bCs/>
        </w:rPr>
        <w:t xml:space="preserve">The footway is narrower from </w:t>
      </w:r>
      <w:proofErr w:type="spellStart"/>
      <w:r w:rsidR="006303EF">
        <w:rPr>
          <w:b/>
          <w:bCs/>
        </w:rPr>
        <w:t>Costo</w:t>
      </w:r>
      <w:proofErr w:type="spellEnd"/>
      <w:r w:rsidR="006303EF">
        <w:rPr>
          <w:b/>
          <w:bCs/>
        </w:rPr>
        <w:t xml:space="preserve"> – Boots.  People are often queueing on the footway for the bakers, and pedestrians </w:t>
      </w:r>
      <w:proofErr w:type="gramStart"/>
      <w:r w:rsidR="006303EF">
        <w:rPr>
          <w:b/>
          <w:bCs/>
        </w:rPr>
        <w:t>have to</w:t>
      </w:r>
      <w:proofErr w:type="gramEnd"/>
      <w:r w:rsidR="006303EF">
        <w:rPr>
          <w:b/>
          <w:bCs/>
        </w:rPr>
        <w:t xml:space="preserve"> walk in the road to get pass</w:t>
      </w:r>
    </w:p>
    <w:p w14:paraId="4E6D6CA8" w14:textId="135ADD24" w:rsidR="006303EF" w:rsidRDefault="006303EF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Provisions should be made for the Fish Monger every Tuesday</w:t>
      </w:r>
    </w:p>
    <w:p w14:paraId="1FE27051" w14:textId="169157CB" w:rsidR="006303EF" w:rsidRDefault="006303EF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Provisions should be made for delivery vehicles supplying shops in the vicinity</w:t>
      </w:r>
    </w:p>
    <w:p w14:paraId="60E1B4E6" w14:textId="478810A4" w:rsidR="006303EF" w:rsidRDefault="006303EF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Provide </w:t>
      </w:r>
      <w:r w:rsidR="00876581">
        <w:rPr>
          <w:b/>
          <w:bCs/>
        </w:rPr>
        <w:t>additional cycle storage within the village</w:t>
      </w:r>
    </w:p>
    <w:p w14:paraId="49F33194" w14:textId="5339E898" w:rsidR="00876581" w:rsidRDefault="00876581" w:rsidP="007A3D0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Additional signage for the Ashley Road Car Park </w:t>
      </w:r>
    </w:p>
    <w:p w14:paraId="17D51544" w14:textId="23EFFCCA" w:rsidR="00AB6924" w:rsidRPr="006327A0" w:rsidRDefault="006327A0" w:rsidP="006327A0">
      <w:pPr>
        <w:rPr>
          <w:b/>
          <w:bCs/>
        </w:rPr>
      </w:pPr>
      <w:r>
        <w:rPr>
          <w:b/>
          <w:bCs/>
        </w:rPr>
        <w:lastRenderedPageBreak/>
        <w:t xml:space="preserve">I have attached an Excel workbook, </w:t>
      </w:r>
      <w:r w:rsidR="0068588B">
        <w:rPr>
          <w:b/>
          <w:bCs/>
        </w:rPr>
        <w:t xml:space="preserve">which contains all additional comments made within the survey.  </w:t>
      </w:r>
      <w:r w:rsidR="008A090D" w:rsidRPr="006327A0">
        <w:rPr>
          <w:b/>
          <w:bCs/>
        </w:rPr>
        <w:br/>
      </w:r>
    </w:p>
    <w:p w14:paraId="649D8E51" w14:textId="77777777" w:rsidR="00AB6924" w:rsidRDefault="00AB6924"/>
    <w:p w14:paraId="0B69B79C" w14:textId="77777777" w:rsidR="00BF0FA3" w:rsidRDefault="00BF0FA3"/>
    <w:p w14:paraId="71B58AA6" w14:textId="77777777" w:rsidR="00BF0FA3" w:rsidRDefault="00BF0FA3"/>
    <w:sectPr w:rsidR="00BF0FA3" w:rsidSect="000346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E7C4" w14:textId="77777777" w:rsidR="00E02684" w:rsidRDefault="00E02684">
      <w:pPr>
        <w:spacing w:after="0" w:line="240" w:lineRule="auto"/>
      </w:pPr>
      <w:r>
        <w:separator/>
      </w:r>
    </w:p>
  </w:endnote>
  <w:endnote w:type="continuationSeparator" w:id="0">
    <w:p w14:paraId="605F1985" w14:textId="77777777" w:rsidR="00E02684" w:rsidRDefault="00E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D4D7" w14:textId="77777777" w:rsidR="00E02684" w:rsidRDefault="00E02684">
      <w:pPr>
        <w:spacing w:after="0" w:line="240" w:lineRule="auto"/>
      </w:pPr>
      <w:r>
        <w:separator/>
      </w:r>
    </w:p>
  </w:footnote>
  <w:footnote w:type="continuationSeparator" w:id="0">
    <w:p w14:paraId="303B2450" w14:textId="77777777" w:rsidR="00E02684" w:rsidRDefault="00E0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EDC0" w14:textId="77777777" w:rsidR="00E02684" w:rsidRDefault="00E02684">
    <w:pPr>
      <w:pStyle w:val="Header"/>
    </w:pPr>
    <w:r>
      <w:t>Surrey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B63F34"/>
    <w:multiLevelType w:val="hybridMultilevel"/>
    <w:tmpl w:val="EC68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C3021"/>
    <w:multiLevelType w:val="hybridMultilevel"/>
    <w:tmpl w:val="5F8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361A"/>
    <w:multiLevelType w:val="hybridMultilevel"/>
    <w:tmpl w:val="8238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37B7A"/>
    <w:multiLevelType w:val="hybridMultilevel"/>
    <w:tmpl w:val="9D3E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F5BFA"/>
    <w:multiLevelType w:val="hybridMultilevel"/>
    <w:tmpl w:val="10B6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1334"/>
    <w:multiLevelType w:val="hybridMultilevel"/>
    <w:tmpl w:val="C81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6547E"/>
    <w:multiLevelType w:val="hybridMultilevel"/>
    <w:tmpl w:val="AEEE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7247F"/>
    <w:multiLevelType w:val="hybridMultilevel"/>
    <w:tmpl w:val="5808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723BE"/>
    <w:rsid w:val="000E4C9E"/>
    <w:rsid w:val="00101B67"/>
    <w:rsid w:val="0015074B"/>
    <w:rsid w:val="00192D8D"/>
    <w:rsid w:val="001A48DE"/>
    <w:rsid w:val="002302D9"/>
    <w:rsid w:val="0029639D"/>
    <w:rsid w:val="002B628F"/>
    <w:rsid w:val="00326F90"/>
    <w:rsid w:val="00382A38"/>
    <w:rsid w:val="00385C05"/>
    <w:rsid w:val="003C0D4F"/>
    <w:rsid w:val="004757CC"/>
    <w:rsid w:val="00483A91"/>
    <w:rsid w:val="004D208D"/>
    <w:rsid w:val="004E2765"/>
    <w:rsid w:val="004E3AC3"/>
    <w:rsid w:val="00566BC0"/>
    <w:rsid w:val="005740A4"/>
    <w:rsid w:val="005812B8"/>
    <w:rsid w:val="006303EF"/>
    <w:rsid w:val="006327A0"/>
    <w:rsid w:val="0068588B"/>
    <w:rsid w:val="00686C45"/>
    <w:rsid w:val="006E3E78"/>
    <w:rsid w:val="006E6325"/>
    <w:rsid w:val="006F5C03"/>
    <w:rsid w:val="0073650D"/>
    <w:rsid w:val="00737BBB"/>
    <w:rsid w:val="00753F9C"/>
    <w:rsid w:val="007A3D0A"/>
    <w:rsid w:val="007A63BC"/>
    <w:rsid w:val="008162C1"/>
    <w:rsid w:val="00876581"/>
    <w:rsid w:val="00881A41"/>
    <w:rsid w:val="008A090D"/>
    <w:rsid w:val="00900693"/>
    <w:rsid w:val="009A252F"/>
    <w:rsid w:val="009D7253"/>
    <w:rsid w:val="00AA1D8D"/>
    <w:rsid w:val="00AB6924"/>
    <w:rsid w:val="00B47730"/>
    <w:rsid w:val="00BE23BD"/>
    <w:rsid w:val="00BF0FA3"/>
    <w:rsid w:val="00C31E24"/>
    <w:rsid w:val="00C379BB"/>
    <w:rsid w:val="00C61C60"/>
    <w:rsid w:val="00CB0664"/>
    <w:rsid w:val="00CE03D2"/>
    <w:rsid w:val="00D55394"/>
    <w:rsid w:val="00DA0001"/>
    <w:rsid w:val="00DA2474"/>
    <w:rsid w:val="00E02684"/>
    <w:rsid w:val="00FB213F"/>
    <w:rsid w:val="00FC693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E399"/>
  <w14:defaultImageDpi w14:val="300"/>
  <w15:docId w15:val="{349DE514-FA53-461B-BF98-93C22AA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68013-57C7-44CE-A267-A46DA9B9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Donna Selby</cp:lastModifiedBy>
  <cp:revision>2</cp:revision>
  <dcterms:created xsi:type="dcterms:W3CDTF">2020-11-09T20:09:00Z</dcterms:created>
  <dcterms:modified xsi:type="dcterms:W3CDTF">2020-11-09T20:09:00Z</dcterms:modified>
  <cp:category/>
</cp:coreProperties>
</file>